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kłopocze się wasze ― serce. Wierzcie w ― Boga,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trwoży* ** wasze serce; wierzycie*** w Boga**** – i we Mnie wierzcie!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niech wpada w zamęt wasze serce. Wierzcie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zostaje poruszone wasze serce wierzycie w Boga i we Mnie wierzcie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trwodze! Wierzycie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Boga —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Boga, wierzcie i 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wierzycie w Boga i w mię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 i w mię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serce wasze. Wierzycie w Boga?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nie trwoży serce wasze; wierzcie w Boga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trwoży wasze serce.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pozwólcie, aby wasze serca były wstrząśnięte. Wierzycie w Boga i we Mnie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nie trwoży serce wasze. Ufajcie Bogu i mnie ufajcie.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bójcie się! Macie zaufanie do Boga, to i mnie zaufajcie!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serce wasze się nie trwoży. Wierzcie w Boga - i we Mnie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не тривожиться ваше серце: вірте в Бога і в мене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jest mącone wasze serce, wtwierdzajcie do tego boga i do mnie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niepokoi wasze serce; wierzcie względem Boga i wierzcie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dręczy was niepokój. Ufajcie Bogu i ufajcie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wasze serca się nie trapią. Wierzcie w Boga, wierzcie też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serca nie drżą ze strachu. Wierzcie Bogu—i Mi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ταράσσω opisuje stan Jezusa w &lt;x&gt;500 11:33&lt;/x&gt;;&lt;x&gt;500 12:27&lt;/x&gt;;&lt;x&gt;500 13:21&lt;/x&gt;.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wierzycie, πιστεύετε, lub: wierzcie, w gr. obie formy są identyczne.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4:6&lt;/x&gt;; &lt;x&gt;480 11:22&lt;/x&gt;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2024-04-27T15:34:09Z</dcterms:modified>
</cp:coreProperties>
</file>