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7"/>
        <w:gridCol w:w="3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kłopocze się wasze ― serce. Wierzcie w ― Boga,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zostaje poruszone wasze serce wierzycie w Boga i we Mnie wierzcie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trwoży* ** wasze serce; wierzycie*** w Boga**** – i we Mnie wierzcie!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niech wpada w zamęt wasze serce. Wierzcie w Boga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zostaje poruszone wasze serce wierzycie w Boga i we Mnie wierzcie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ταράσσω opisuje stan Jezusa w &lt;x&gt;500 11:33&lt;/x&gt;;&lt;x&gt;500 12:27&lt;/x&gt;;&lt;x&gt;500 13:21&lt;/x&gt;.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wierzycie, πιστεύετε, lub: wierzcie, w gr. obie formy są identyczne.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4:6&lt;/x&gt;; &lt;x&gt;480 11:22&lt;/x&gt;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2024-04-28T07:40:11Z</dcterms:modified>
</cp:coreProperties>
</file>