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6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kochali Mnie, ― przykazań ― Moich będziecie strzec.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zachowywać moje 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miłować będziecie mnie, przykazań moich strzec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&lt;x&gt;230 103:18&lt;/x&gt;; &lt;x&gt;500 15:10&lt;/x&gt;; &lt;x&gt;500 16:27&lt;/x&gt;; &lt;x&gt;690 2:3-5&lt;/x&gt;;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2024-04-27T17:39:45Z</dcterms:modified>
</cp:coreProperties>
</file>