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sierotami: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pozostawię was sierotami, lecz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pozostawię was sierotami.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zostawię was samych, jak sieroty, lecz 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sierotami. Powrócę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залишу вас сиротами - прийду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puszczę od siebie was osieroconych, przyjeżdżam istotnie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-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osieroconych. Przyjdę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samych—przyjdę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2024-04-27T18:27:59Z</dcterms:modified>
</cp:coreProperties>
</file>