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0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Jeśli kto kocha Mnie, ― słowo Me ustrzeże, a ― Ojciec Mój będzie kochać go, i do Niego przyjdziemy i 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jeśli ktoś miłowałby Mnie Słowo moje zachowa i Ojciec mój będzie miłował go i do niego przyjdziemy i mieszkanie u niego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Jeśli ktoś Mnie kocha, będzie zachowywał moje Słowo* i mój Ojciec będzie go kochał – i do niego przyjdziemy, i u niego urządzimy mieszkanie.**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miłować mnie, słowa mego strzec będzie, i Ojciec mój miłować będzie go, i do niego przyjdziemy i (za)mieszkanie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jeśli ktoś miłowałby Mnie Słowo moje zachowa i Ojciec mój będzie miłował go i do niego przyjdziemy i mieszkanie u niego uczynimy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14:2-3&lt;/x&gt;; &lt;x&gt;520 8:9&lt;/x&gt;; &lt;x&gt;560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2024-04-28T00:30:21Z</dcterms:modified>
</cp:coreProperties>
</file>