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Mnie, ― słów Mych nie ustrzeże. A ― słowo, które słyszycie, nie jest Moje, ale ― Posyłającego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zachowuje moich słów, a Słowo, którego słuchacie, nie jest moim (Słowem), lecz Ojca,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miłujący mnie słów mych nie strzeże. I słowo, które słyszycie, nie jest moje, ale tego, (który posłał)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(Tego)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wypełnia moich słów, a Słowo, którego słuchacie, nie jest moim Słowem. Pochodzi ono od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słów. A słowo, które słyszycie, nie jest moje,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mię nie miłuje, słów moich nie zachowywuje; a słowo, które słyszycie, nie jest moje, ale onego,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mów moich nie chowa. A mowę, którąście słyszeli, nie jest moja, ale tego,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 Mnie, ten nie zachowuje słów moich. A nauka, którą słyszycie, nie jest moja,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miłuje, ten słów moich nie przestrzega, a przecież słowo, które słyszycie, nie jest moim słowem, lecz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słów. Słowo zaś, które słyszycie, nie jest Moje,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nie miłuje, nie przestrzega mojej nauki. Nauka, jednak, której słuchacie, nie jest moja, lecz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będzie miłował, nie będzie przestrzegał moich nauk; a nauka, którą słyszycie, nie jest moja, lecz Tego, który mnie posłał: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kocha, nie zachowuje moich słów, a Słowo, które słyszycie, pochodzi nie ode mnie, lecz od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nauki mojej nie przestrzega. A nauka, którą słyszeliście, nie jest moja,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не любить мене, - слів моїх не виконує. Слово, яке чуєте, не моє, але того, хто послав мене, - Батькове.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miłujący mnie, te odwzorowane wnioski moje nie pilnuje; i ten odwzorowany wniosek który słyszycie nie jest mój własny, ale tego który posłał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moich słów nie zachowuje; a słowo, które słyszycie nie jest moje,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nie kocha, nie zachowuje moich słów - a słowo, które słyszycie, nie jest moje własne,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słów; a słowo, które słyszycie, nie jest moje, lecz należy do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kocha Mnie, nie będzie posłuszny moim słowom. A moje słowa nie pochodzą ode Mnie, ale od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&lt;x&gt;500 7:16&lt;/x&gt;; 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2024-04-28T11:53:19Z</dcterms:modified>
</cp:coreProperties>
</file>