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000"/>
        <w:gridCol w:w="27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wygłosiłem wam u was pozostając.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mówiłem wam u was pozostając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już wam powiedziałem, przebywając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rzekłem wam u was pozostając.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mówiłem wam u was pozostając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2024-04-27T16:22:43Z</dcterms:modified>
</cp:coreProperties>
</file>