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 uwierzyli, gdy się dokonają.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powiedziałem, zanim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stanie, żebyście uwierzyli,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terazem wam powiedział, przedtem niż się to stanie, żebyście gdy się to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terazem wam powiedział, przedtym, niż się zstanie, iżbyście, gdy się zstanie,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 o tym, zanim to nastąpi,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powiedziałem wam, zanim się to stanie,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nastąpi, abyście uwierzyli, kiedy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 to teraz, zanim się stanie,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to wam zapowiedziałem, nim się stanie, abyście, gdy się 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mówię wam o tym, zanim to nastąpi, abyście uwierzyli, gdy to już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wam, zanim to nastąpi,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 раніше ніж це станеться, щоб, коли воно станеться, -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spłynąłem wam zanim okoliczności uczynią możliwym to stać się, aby gdyby stałoby się, wtwierdzilibyście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wam powiedziałem, przedtem niż to się stanie, abyście uwierzyli gdy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 wam też teraz, zanim się to stanie, abyście kiedy się to stanie,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powiedziałem wam, zanim to się stanie, abyście uwierzyli, gdy się to rzeczywiście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uprzedziłem was o tym, co nastąpi, abyście uwierzyli Mi, gdy to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2024-04-27T15:17:31Z</dcterms:modified>
</cp:coreProperties>
</file>