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9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stanie się,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się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mówię wam (o tym), zanim to nastąpi,* abyście, gdy nastąpi – uwierzyli.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rzekłem wam. zanim (ma) stać się, aby kiedy stanie się,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2024-04-27T23:31:29Z</dcterms:modified>
</cp:coreProperties>
</file>