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wiele będę mówił z wami, przychodzi bowiem ― ― świata władca, a we Mnie nie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długo z wami rozmawiał, nadchodzi bowiem władca świata,* ale we Mnie** nic (on)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wiele mówić będę z wami, przychodzi bowiem świata władca. I we* mnie nie ma nic.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16:11&lt;/x&gt;; 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Mną (ἐν  ἐμοὶ  οὐκ  ἔχει  οὐδέν ); &lt;x&gt;500 14:30&lt;/x&gt;L.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2024-04-28T07:30:01Z</dcterms:modified>
</cp:coreProperties>
</file>