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także świadczycie,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świadczyć będziecie;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świadectwo wydawać będziecie,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też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składacie świadectwo,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powinniście dawać świadectwo o Mnie,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będziecie świadczyć, ponieważ od początku jesteście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będziecie dawać świadectwo, bo jesteście od początku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й ви свідчите, бо ви від початку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że od prapoczątku wspólnie ze mną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świadczycie, bowiem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też świadczycie, bo byliście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macie świadczyć, ponieważ jesteście ze mną, odkąd rozpocząłem.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opowiecie o Mnie innym, bo jesteście ze Mną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2024-04-29T00:50:29Z</dcterms:modified>
</cp:coreProperties>
</file>