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3"/>
        <w:gridCol w:w="3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07Z</dcterms:modified>
</cp:coreProperties>
</file>