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0"/>
        <w:gridCol w:w="4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Mnie uwielbi, gdyż ze ― Mnie weźmie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wsławi gdyż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uwielbi,* gdyż z mojego weźmie i wam oznajmi.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mnie wsławi, bo z mojego weźmie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wsławi gdyż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gdyż z mego weźmie i wam przekaże.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bo weźmie z mojego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mię uwielbi; bo z mego weźmie, a opowie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mię uwielbi: bowiem z mego weźmie, a 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otoczy chwałą, ponieważ z mojego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mnie uwielbi, gdyż z mego weźmie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bo z Mojego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gdyż będzie czerpał z tego, co moje, i będzie wam to 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mnie otoczy chwałą, bo ode mnie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Ukaże jasność mojej chwały, bo zaczerpnie z tego, co moje i to wam przekaże.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bo weźmie z mojego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мене прославить, бо від мого одержить - і сповістить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Ów mnie będzie sławił, że z tego mojego będzie brał i powracając do źródła będzie przynosił jako nowinę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wyniesie, bo z mojego weźmie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 mnie, bo otrzyma z tego, co moje, i oznajmi wam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otoczy mnie chwałą, ponieważ otrzyma z tego, co moje, i wam to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otoczy Mnie chwałą, bo przekaże wam to, co do Mnie należy.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2024-04-24T04:05:12Z</dcterms:modified>
</cp:coreProperties>
</file>