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powodu tego wypytujecie z sobą nawzajem,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powiedział im: Czy o to wypytujecie siebie nawzajem, że powiedziałem: Jeszcze chwila i nie będziecie Mnie oglądać, i znów chwila –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tego szukacie (między) sobą,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2024-04-20T07:38:34Z</dcterms:modified>
</cp:coreProperties>
</file>