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94"/>
        <w:gridCol w:w="47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 więc teraz ― smutek macie, znów zaś zobaczę was, i będzie rozradowane wasze ― serce, i ― radości waszej nikt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zabiera od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więc smutek wprawdzie teraz macie znów zaś zobaczę was i będzie rozradowane wasze serce i radość wam nikt zabiera od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i wy teraz przeżywacie smutek,* znów jednak was zobaczę** i wasze serce rozraduje się,*** a waszej radości nikt wam (już) nie odbierze.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wy więc teraz wprawdzie smutek macie, znów jednak zobaczę was, i uraduje się wasze serce, i radości waszej nikt (nie) zabiera od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więc smutek wprawdzie teraz macie znów zaś zobaczę was i będzie rozradowane wasze serce i radość wam nikt zabiera od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16:6&lt;/x&gt;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35:10&lt;/x&gt;; &lt;x&gt;290 66:14&lt;/x&gt;; &lt;x&gt;500 20:20&lt;/x&gt;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2024-04-25T06:06:42Z</dcterms:modified>
</cp:coreProperties>
</file>