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też nie będziecie Mnie pytać. Ręczę i zapewniam, o cokolwiek poprosicie Ojca w moim imieniu,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 nie będziecie mnie o nic pytać. Zaprawdę, zaprawdę powiadam wam: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dnia onego nie będziecie mnie o nic pytać. Zaprawdę, zaprawdę powiadam wam: O cokolwiek byście prosili Ojca w imieniu mojem,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nie będziecie mię ni ocz pytać. Zaprawdę, zaprawdę wam powiadam: jeśli o co prosić będziecie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zaś dniu o nic nie będziecie Mnie pytać. Zaprawdę, zaprawdę, powiadam wam: O cokolwiek byście prosili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owym dniu o nic mnie pytać nie będziecie. Zaprawdę, zaprawdę powiadam wam: O cokolwiek byście prosili Ojca w imieniu moim,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nie będziecie Mnie pytać. Zapewniam, zapewniam was, jeśli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nie będziecie Mnie już pytać. Uroczyście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o nic mnie już pytać nie będziecie. O tak,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nie będziecie mnie o nic pytać. Zapewniam was, jeśli będziecie o coś prosić Ojca, powołując się na mnie, da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Mnie pytać nie będziecie. Zaprawdę, zaprawdę powiadam wam: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того дня мене не проситимете нічого. Щиру правду, щиру кажу вам, чого тільки попросите від Батька в моє ім'я, - дасть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owym dniu mnie nie będziecie wzywali do uwyraźnienia się o nic. Istotne istotnego powiadam wam, ewentualnie coś poprosilibyście wiadomego ojca w wiadomym imieniu moim, da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nawet nie będziecie mnie o nic pytać. Zaprawdę, zaprawdę mówię wam, że jeślibyście w moje Imię poprosili o coś Ojca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ten dzień, nie będziecie mnie o nic pytać! Tak jest! Mówię wam, że o cokolwiek poprosicie Ojca, da wam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nie zadacie mi już żadnego pytania. Zaprawdę, zaprawdę wam mówię: Jeśli o coś poprosicie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będziecie Mnie już o nic pytać. Zapewniam was: Jeśli wtedy poprosicie o coś Ojca w moim imieniu, da wam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2024-03-28T20:38:43Z</dcterms:modified>
</cp:coreProperties>
</file>