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prosiliście nic w ― imieniu Moim. Proście, i przyjmiecie,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o 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imieniu; proście, a weźmiecie, aby wasza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do teraz nie poprosiliście (o) nic w imię me. Proście i otrzymacie, aby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(o) nic w imieniu moim proście a otrzymacie aby radość wasza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2024-04-25T21:19:38Z</dcterms:modified>
</cp:coreProperties>
</file>