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90"/>
        <w:gridCol w:w="3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Wyszedłem od ― Ojca i przyszedłem na ― świat. Znów zostawiam ― świat i idę do ―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Wyszedłem od Ojca i przyszedłem na świat znów opuszczam świat i idę do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Wyszedłem od Ojca* i przyszedłem na świat;** *** znów opuszczam świat i idę do Ojca.****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Wyszedłem od Ojca i przyszedłem na świat. Z powrotem opuszczam świat i 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Wyszedłem od Ojca i przyszedłem na świat znów opuszczam świat i idę do Ojca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świat, κόσμος, tu w znaczeniu ziemi, pod. w &lt;x&gt;500 16:33&lt;/x&gt;.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13:1&lt;/x&gt;; &lt;x&gt;500 16:5&lt;/x&gt;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2024-04-23T12:27:12Z</dcterms:modified>
</cp:coreProperties>
</file>