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4"/>
        <w:gridCol w:w="3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uczynią, gdyż nie poznali ―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uczynią wam gdyż nie poznali Ojca ani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to czynić, ponieważ nie poznali ani Ojca, ani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to uczynią, bo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uczynią wam gdyż nie poznali Ojca ani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8:19&lt;/x&gt;; &lt;x&gt;500 15:21&lt;/x&gt;; &lt;x&gt;500 17:25&lt;/x&gt;; &lt;x&gt;690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2024-04-24T13:16:33Z</dcterms:modified>
</cp:coreProperties>
</file>