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261"/>
        <w:gridCol w:w="2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2024-04-26T16:36:36Z</dcterms:modified>
</cp:coreProperties>
</file>