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60"/>
        <w:gridCol w:w="52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zaś odchodzę do ― Posyłającego Mnie, i nikt z was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 Mnie: Gdzie odchodzisz?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odchodzę do Tego który posłał Mnie i nikt z was pyta Mnie gdzie odchodzisz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odchodzę do Tego, który Mnie posłał,* a nikt z was nie pyta Mnie: Dokąd idziesz?**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zaś odchodzę do tego, (który posłał) mnie, i nikt z was (nie) pyta mnie: Gdzie odchodzisz?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odchodzę do (Tego) który posłał Mnie i nikt z was pyta Mnie gdzie odchodzisz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odchodzę do Tego, który Mnie posłał, i nikt z was nie pyta Mnie, dokąd idę.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 idę do tego, który mnie posłał, a żaden z was nie pyta mnie: Dokąd idziesz?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teraz idę do onego, który mię posłał, a żaden z was nie pyta mię: Dokąd idziesz?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tegom wam z przodku nie powiadał, iżem był z wami. A teraz idę do tego, który mię posłał, a żaden z was nie pyta mię: Dokąd idziesz?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idę do Tego, który Mnie posłał, a nikt z was nie pyta Mnie: Dokąd idziesz?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teraz odchodzę do tego, który mnie posłał, i nikt z was nie pyta mnie: Dokąd idziesz?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idę do Tego, który Mnie posłał i nikt z was nie pyta Mnie: Dokąd idziesz?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natomiast powracam do Tego, który Mnie posłał. A nikt z was nie pyta: «Dokąd idziesz?».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odchodzę już do Tego, który mnie posłał, a nikt z was mnie nie pyta: Dokąd idziesz?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teraz odchodzę do tego, który mnie posłał, a nikt z was nie pyta mnie, dokąd odchodzę.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odchodzę do Tego, który Mnie posłał. A nikt z was nie pyta Mnie: Dokąd idziesz?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Нині ж іду до того, хто послав мене, і ніхто з вас не питає мене: Куди відходиш?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zaś prowadzę się na powrót pod zwierzchnictwem istotnie do tego który posłał mnie, i nikt z was nie wzywa do uwyraźnienia się mnie: Gdzie prowadzisz się na powrót pod zwierzchnictwem?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teraz idę do Tego, co mnie posłał, a nikt z was mnie nie pyta: W jaki sposób odchodzisz?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 idę do Tego, który mnie posłał. Ani jeden z was nie pyta mnie: "Dokąd idziesz?".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wszakże idę do tego, który mnie posłał, lecz nikt z was mnie nie pyta: ʼDokąd idziesz?ʼ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odchodzę do Tego, który Mnie posłał. Nie pytacie już: „Dokąd odchodzisz?”.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7:33&lt;/x&gt;; &lt;x&gt;500 14:12&lt;/x&gt;; &lt;x&gt;500 16:17&lt;/x&gt;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13:36&lt;/x&gt;; &lt;x&gt;500 14:5&lt;/x&gt;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2024-04-27T04:27:44Z</dcterms:modified>
</cp:coreProperties>
</file>