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— moje; w nich też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 i jestem uwielbiony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moje, i uwielbionym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 rzeczy moje są twoje, a twoje są moje, i wsławionem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moje jest Twoje, a Twoje jest moje, i w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 moje jest twoje, a twoje jest moje i uwielbiony jestem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Twoje jest Moje, i w nich jestem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moje, jest Twoje, a to, co Twoje, jest moje. Ja w nich doznałem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wszystko moje, Twoje jest, a Twoje moje, a w nich jestem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moje, należy do ciebie, a co twoje, jest moją własnością, dlatego wśród swoich doznaję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moje, jest Twoje, a co Twoje, jest moje, i w nich zostałem wysławiony.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 моє - твоє, а твоє - моє; і я прославився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moje własne wszystkie twoje własne jako jedna jakościowo jest, i te twoje własne moje własne, i od przeszłości jestem wsławiony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moje jest Twoje, a Twoje moje, oraz jestem w nich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mam, jest Twoje, a wszystko, co Ty masz, jest moje, i w nich zostałem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moje jest twoje, a twoje jest moje, i wśród nich zostałem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Mnie, jest Twoje, a Twoje—jest moje. Oni zaś oddają Mi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2024-04-29T04:40:46Z</dcterms:modified>
</cp:coreProperties>
</file>