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77"/>
        <w:gridCol w:w="3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Moje wszystko Twoje jest i ― Twoje, Moje, i wsławiony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wszystkie Twoje jest i Twoje moje i doznaję chwały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 moje jest Twoje, a Twoje – moje;* i w nich** zostałem uwielbiony.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moje* wszystko twoje* jest i twoje* moje*, i jestem wsławiony w nich.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wszystkie Twoje jest i Twoje moje i doznaję chwały w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przez nich.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"moi - twoi".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2024-04-29T04:04:49Z</dcterms:modified>
</cp:coreProperties>
</file>