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7"/>
        <w:gridCol w:w="3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― świat, i Ja wysłałem ich na ― świat;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posłałeś na świat,* tak Ja ich posłałem** na świat;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mnie wysłałeś na świat, i ja wysłałem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2024-04-29T07:51:08Z</dcterms:modified>
</cp:coreProperties>
</file>