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 byli ze Mną tam, gdzie Ja jestem, aby oglądali moją chwałę, którą Mi dałeś, gdyż obdarzyłeś Mnie miłością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któreś mi dał, chcę, abym gdziem ja jest, i oni byli ze mną, aby oglądali chwałę moję, którąś mi dał; albowiemeś mię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któreś mi dał, chcę, aby gdziem ja jest i oni byli ze mną, aby oglądali chwałę moję, którąś mi dał, abowiemeś mnie umiłował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także ci, których Mi dałeś, byli ze Mną tam, gdzie Ja jestem, aby widzieli chwałę moją, którą Mi dałeś, bo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Chcę, aby ci, których mi dałeś, byli ze mną, gdzie Ja jestem, aby oglądali chwałę moją, którą mi dałeś, gdyż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jestem, aby oglądali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pragnę, aby ci, których Mi powierzyłeś, byli ze Mną tam, gdzie Ja jestem, aby oglądali moją chwałę, którą Mnie obdarzyłeś. Umiłowałeś Mnie bowiem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według tego, co mi dałeś, chcę, aby i oni byli ze mną tam, gdzie ja jestem, tak by oglądali mą chwałę, którą mi dałeś, bo umiłowałeś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pragnę, by ci, których mi powierzyłeś, byli ze mną tam, gdzie ja będę. Chcę, by zobaczyli blask tej chwały, jaką mnie otoczyłeś, ponieważ umiłowałeś mnie jeszcze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Ja jestem. Aby oglądali moją chwałę, którą Mi dałeś, bo umiłowałeś Mnie,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хочу, щоб ті, яких ти мені дав, були зі мною там, де я, щоб побачили мою славу, яку ти мені дав, бо ти полюбив мене раніше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to które trwale dałeś mi, chcę aby tam gdzie jakościowo jestem ja i owi teraz jakościowo byliby wspólnie ze mną, aby szukając teorii oglądaliby tę sławę, tę moją własną, którą trwale dałeś mi, że umiłowałeś mnie naprzód rzucenia z góry na dół dla fundamentu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 aby ci, których mi dałeś, gdzie ja jestem i oni byli ze mną, aby oglądali moją chwałę, którą mi dałeś, bowiem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dałeś, byli ze mną tam, gdzie jestem, aby ujrzeli moją chwałę, którą dałeś mi, bo ukochałeś mnie przed stworzeniem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chodzi o to, co mi dałeś, chciałbym, żeby gdzie ja jestem, również oni ze mną byli, aby zobaczyli moją chwałę, którą mi dałeś, ponieważ umiłowałeś mnie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chcę, aby ci, których Mi powierzyłeś, byli ze Mną tam, gdzie Ja będę, i aby mogli widzieć chwałę, którą Mi dałeś. Ukochałeś Mnie bowiem,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2024-04-29T02:13:03Z</dcterms:modified>
</cp:coreProperties>
</file>