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5"/>
        <w:gridCol w:w="5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powiedziawszy Jezus odszedł z ― uczniami Jego na drugą stronę ― potoku ― Cedron, gdzie był ogród, do którego wszedł On i ―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powiedziawszy Jezus wyszedł z uczniami Jego na drugą stronę potoku Cedron gdzie był ogród do którego wszedł On i 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Jezus wraz ze swoimi uczniami wyszedł na drugą stronę potoku Kidron,* gdzie był ogród, do którego wszedł On i Jego uczniowie.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powiedziawszy Jezus wyszedł z uczniami jego poza zimowy strumień Cedron, gdzie był ogród, do którego wszedł on i uczniowie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powiedziawszy Jezus wyszedł z uczniami Jego na drugą stronę potoku Cedron gdzie był ogród do którego wszedł On i 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Jezus wraz ze swoimi uczniami udał się na drugą stronę potoku Cedron. Był tam ogród, do którego wszedł On i 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powiedziawszy, Jezus wyszedł ze swoimi uczniami za potok Cedron, gdzie był ogród, do którego wszedł on i 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 Jezus wyszedł z uczniami swoimi przez potok Cedron, gdzie był ogród, do którego on wszedł i 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wyrzekszy Jezus, wyszedł z uczniami swymi za potok Cedron, kędy był ogród, do którego on wszedł i 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powiedziawszy, Jezus wyszedł z uczniami swymi za potok Cedron. Był tam ogród, do którego wszedł On i 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powiedziawszy, wyszedł Jezus z uczniami swoimi za potok Cedron, gdzie był ogród, do którego wszedł z uczniami swoimi.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powiedział, wyszedł ze swoimi uczniami za potok Cedron, gdzie był ogród, do którego wszedł z 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Jezus udał się z uczniami za potok Cedron, do znajdującego się tam ogrodu. I wszedł do niego On i 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słowach Jezus udał się ze swoimi uczniami na drugą stronę potoku Cedron, gdzie był ogród. Wszedł do niego On sam i Jego uczniowie.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tej modlitwie Jezus udał się z uczniami za miasto, do ogrodu po drugiej stronie potoku Cedron.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Jezus wyszedł z uczniami na drugi brzeg potoku Cedron, gdzie był ogród. I wszedł do niego z 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Сказавши це, Ісус вийшов зі своїми учнями на другий бік потоку Кедрону, де був сад, до якого ввійшов разом зі своїми учнями.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właśnie rzekłszy Iesus wyszedł razem z uczniami swymi na przeciwległy kraniec burzliwego potoku, tego Wywiercony i stąd Posępny i Ponury, tam gdzie był ogród, do którego wszedł on i uczniowie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 Jezus oddalił się ze swoimi uczniami poza wezbrany potok Cedronu, gdzie był ogród, do którego przybył on oraz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powiedział to wszystko, poszedł wraz ze swymi talmidim na drugą stronę potoku, który zimą płynie przez Dolinę Kidronu, na miejsce, gdzie rósł gaj drzew. I wraz ze swymi talmidim wszedł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to, Jezus udał się ze swymi uczniami na drugą stronę potoku zimowego Kidron, na miejsce, gdzie był ogród, i wszedł tam on oraz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udał się z uczniami do ogrodu, znajdującego się za potokiem Cedron.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15:23&lt;/x&gt;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2024-04-25T21:43:01Z</dcterms:modified>
</cp:coreProperties>
</file>