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2"/>
        <w:gridCol w:w="4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― Jezus ― Piotrowi: Wrzuć ― miecz do ― pochwy; ― kielicha, którego dał Mi ― Ojciec,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[miałbym]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Piotrowi: Włóż ten miecz do pochwy. Kielich, który dał mi Ojciec – czy nie mam pić z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Wrzuć miecz do pochwy. Kielicha, który dał mi Ojciec, nie mam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Piotra: Włóż miecz do pochwy. Czy nie mam pić z kielicha, który dał mi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do Piotra: Włóż swój miecz do pochwy. Czy nie mam pić kielicha,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miecz twój w pochwę; izali nie mam pić kielicha tego,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 Piotrowi: Włóż twój kord w pochwy. Kielicha, który mi dał Ociec, pić go nie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Jezus do Piotra: Schowaj miecz do pochwy. Czyż nie mam wypić kielicha, który Mi podał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Jezus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miecz swój do pochwy; czy nie mam pić kielicha,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 do Piotra: Włóż miecz do pochwy. Czy nie mam wypić kielicha, który dał Mi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Piotra: „Schowaj miecz do pochwy! Czy nie mam wypić kielicha, który podał Mi Ojciec?”.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wtedy do Piotra: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„Schowaj miecz do pochwy. Czy mógłbym nie wypić kielicha, który podał mi Ojciec?”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miecz twój w poszwy; Kubek, który mi dał Ociec, izali go pić nie będę?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Piotrowi: - Schowaj miecz do pochwy, czy mam nie pić kielicha, który Mi dał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 Петрові: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Сховай меч до піхов. Невже ж мені не пити чаші, яку дав мені Батько?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 Petrosowi: Rzuć miecz do składnicy; ten kielich losu który trwale dał mi wiadomy ojciec, (czy) żadną metodą nie (żeby) napiłbym się go (?)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powiedział Piotrowi: Włóż twój sztylet do pochwy; czyż nie mam pić kielicha, który mi dał Ojciec?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Kefy: "Włóż swój miecz z powrotem do pochwy! To kielich, który dał mi mój Ojciec -czyż mam go nie wypić?".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 do Piotra: ”Schowaj miecz do pochwy. Czyżbym nie miał wypić kielicha, który mi dał Ojciec?”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—Schowaj miecz—rzekł do niego Jezus. —Czyż nie mam pić z kielicha, który podaje Mi Ojciec?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2024-04-20T06:44:43Z</dcterms:modified>
</cp:coreProperties>
</file>