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90"/>
        <w:gridCol w:w="43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Zatem kohorta i ― trybun i ― podwładni ― Judejczyków schwytali ― Jezusa i związali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kohorta i trybun i podwładni judejscy schwytali Jezusa i związali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Oddział zatem wraz z chiliarchą* oraz podwładni Żydów schwytali Jezusa i związali Go,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kohorta, i tysięcznik, i pachołkowie Judejczyków ujęli Jezusa, i związali 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kohorta i trybun i podwładni judejscy schwytali Jezusa i związali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oddział wraz z dowódcą oraz straż żydowska schwytali Jezusa, związali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oddział żołnierzy i dowódca oraz strażnicy żydowscy schwytali Jezusa, związali 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Rota tedy i rotmistrz, i słudzy żydowscy pojmali Jezusa i związali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Rota tedy i Rotmistrz, i służebnicy Żydowscy poimali Jezusa i związali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kohorta oraz trybun razem ze strażnikami żydowskimi pojmali Jezusa, związali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oddział żołnierzy i dowódca, i słudzy żydowscy pojmali Jezusa i związali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dowódca z oddziałem i strażnicy żydowscy pojmali i związali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więc ze swym dowódcą oraz słudzy żydowscy pochwycili Jezusa, związali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ów oddział, dowódca i strażnicy judejscy chwycili Jezusa, związali Go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momencie żołnierze rzymscy, ich dowódca i strażnicy żydowscy pochwycili Jezusa i związali.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Oddział więc, dowódca i słudzy Judejczyków wzięli ze sobą Jezusa. Związali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вояки, тисяцький і юдейська прислуга схопили Ісуса і зв'язали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więc wężowy splot kohorty i tysiącznik i podwładni (z) Judajczyków wzięli do razem Iesusa i związali go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kohorta, tysięcznik i słudzy Żydów ujęli Jezusa, oraz go związali.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oddział żołnierzy rzymskich i ich dowódca wraz ze strażą świątynną Judejczyków pojmali Jeszuę, związali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oddział żołnierzy i dowódca wojskowy oraz urzędnicy żydowscy pochwycili Jezusa i go związali,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żołnierze, ich dowódca oraz strażnicy wysłani przez kapłanów złapali Jezusa, związali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trybunem (χιλίαρχος 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2024-03-28T12:43:26Z</dcterms:modified>
</cp:coreProperties>
</file>