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odźwierna zapytała Piotra: Czy ty też jesteś jednym z uczniów tego człowieka?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dziewczyna odźwierna zapytała Piotra: Czy i ty nie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Piotrowi dziewka odźwierna: Izaliś i ty nie jest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Piotrowi służebnica odźwierna: Zaliś i ty nie jest z uczniów człowieka tego? On 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do Piotra: Czy może i ty jesteś jednym spośród 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Piotrowi: Czy i ty nie jesteś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odźwierna zapytała Piotra: Czy i ty jesteś jednym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zapytała Piotra: „Czy i ty jesteś jednym z uczniów tego człowieka?”. On odpowiedział: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służąca, ta dozorczyni, odezwała się do Piotra: „Czy i ty nie jesteś z uczniów owego Człowieka?” On odpowiedział: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odźwierna spytała Piotra: - Czy ty także jesteś uczniem tego człowieka? Piotr odpowiedział: -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która była odźwierną, mówi do Piotra: - Czy i ty jesteś uczniem tego człowieka? Mówi jej: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Служниця-воротарка каже Петрові: Чи ти часом не з учнів цього чоловіка? Він відказав: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temu Petrosowi ta posługująca dziewka, ta odźwierna: Czy nie i ty z uczniów jesteś określonego człowieka tego właśnie? Powiada ów: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odźwierna służka mówi Piotrowi: Czy i ty jesteś z uczniów tego człowieka? A on mówi: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 bramie powiedziała do Kefy: "Czy ty nie jesteś następnym z talmidim tego człowieka?". Powiedział: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 ta, odźwierna, powiedziała wtedy do Piotra: ”Czyż i ty nie jesteś jednym z uczniów tego człowieka?” On powiedział: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chyba jesteś jednym z uczniów tego człowieka?—zapytała Piotra służąca. —Ależ skąd!—zaprzeczył.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2024-04-27T01:15:48Z</dcterms:modified>
</cp:coreProperties>
</file>