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Spytaj ― słuchaczy, co powiedziałem im;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tych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Zapytaj tych, którzy słuchali, co im powiedziałem; oto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Spytaj słuchaczy, co powiedziałem im.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(tych) którzy słyszeli co powiedziałem im oto ci wiedzą co powiedziałem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2024-04-19T05:25:56Z</dcterms:modified>
</cp:coreProperties>
</file>