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5"/>
        <w:gridCol w:w="47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się. Powiedzieli więc mu: Czy i ty z ― uczniów Jego jesteś? Zaprzeczył ów i powiedział: Nie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stał zaś i grzał się.* Zapytali go zatem: Czy i ty nie jesteś (jednym) z Jego uczniów? On wyparł się i powiedział: Nie jestem.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Szymon Piotr stojący i grzejący się. Powiedzieli więc mu: Czy i ty z uczniów jego jesteś? Wyparł się ów i powiedział: Nie jestem.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Szymon Piotr stojący i grzejący się powiedzieli więc mu czy i ty z uczniów Jego jesteś wyparł się ten i powiedział nie jestem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2024-04-26T15:13:23Z</dcterms:modified>
</cp:coreProperties>
</file>