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5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wszedł więc znów do pałacu, przywołał Jezusa i 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wszedł do ratusza, wezwał Jezusa i zapytał go: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wszedł Piłat na ratusz i zawołał Jezusa i rzekł mu: Tyżeś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zasię Piłat do ratusza i wezwał Jezusa, i rzekł mu: Tyś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powtórnie wszedł do pretorium, a przywoławszy Jezusa, rzekł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wszedł Piłat do zamku i zawołał Jezusa, mówiąc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wrócił do pretorium, zawołał Jezusa i Go 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znowu wrócił do pretorium, przywołał Jezusa i zapytał Go: „Czy Ty jesteś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wycofał się do środka pretorium, przywołał Jezusa i zapytał Go: „To Ty jesteś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wszedł z powrotem do pretorium, wezwał Jezusa i zapytał go: - Czy ty jesteś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 ty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Пилат увійшов до преторію, покликав Ісуса і сказав йому: Чи ти юдейський цар?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na powrót do pretorium Pilatos i przygłosił określonego Iesusa i rzekł mu: Ty jakościowo jesteś ten wiadomy król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znowu wszedł do pretorium, zawołał Jezusa i mu powiedział: Czy ty jesteś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siedziby dowództwa, wezwał Jeszuę i powiedział do Niego: "Czy jesteś królem Żydów?"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znowu wszedł do pałacu namiestnikowskiego i zawołał Jezusa, i rzekł do niego: ”Czy jesteś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rezydencji i polecił, aby przyprowadzono Jezusa. —Jesteś Królem Żydów?—zapytał.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2024-04-25T10:45:39Z</dcterms:modified>
</cp:coreProperties>
</file>