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Czy ja Judejczykiem jestem? ― Naród ― Twój i ― arcykapłani wydali Ciebię mi;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Ciebie;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Czyż ja Judejczykiem jestem? Naród twój i arcykapłani wydali cię mi.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2024-03-29T08:55:45Z</dcterms:modified>
</cp:coreProperties>
</file>