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Jezus powiedział: Moje Królestwo nie jest z tego świata. Gdyby moje Królestwo było z tego świata, moi słudzy walczyliby, abym nie został wydany Żydom. Teraz jednak moje Królestwo nie jest stąd.</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to moi słudzy walczyliby, abym nie został wydany Żydom. Teraz jednak moje królestwo nie jest stąd.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królestwo moje z tego świata było, wżdyć by mię słudzy moi bronili, abym nie był wydany Żydom; lecz teraz królestwo moje nie jest stąd.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z tego świata było, wżdyby się bili słudzy moi, żebych nie był wydan Żydom, lecz teraz królestwo moje nie jest stąd.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było z tego świata, słudzy moi biliby się, abym nie został wydany Żydom. Teraz zaś królestwo moje nie jest stąd.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z tego świata było Królestwo moje, słudzy moi walczyliby, abym nie był wydany Żydom; bo właśnie Królestwo moje nie jest stąd.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Jezus oznajmił: Moje Królestwo nie jest z tego świata. Gdyby Moje Królestwo było z tego świata, wtedy Moi słudzy walczyliby, abym nie został wydany Żydom. Teraz jednak Moje Królestwo nie jest stąd.</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Teraz zaś moje królestwo nie jest stąd”.</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Jezus odpowiedział: </w:t>
            </w:r>
            <w:r>
              <w:rPr>
                <w:rFonts w:ascii="Times New Roman" w:eastAsia="Times New Roman" w:hAnsi="Times New Roman" w:cs="Times New Roman"/>
                <w:noProof w:val="0"/>
                <w:color w:val="8B0000"/>
                <w:sz w:val="24"/>
              </w:rPr>
              <w:t>„Moje królestwo nie jest z tego świata. Gdyby z tego świata było moje królestwo, moi słudzy walczyliby, abym nie został wydany Judejczykom. Jednak moje królestwo nie jest stąd”.</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świata tego; Gdyby z świata tego było Królestwo moje, wżdyćby słudzy moi wojowali, żebych nie był wydan Żydom; lecz teraz Królestwo moje nie jest z tąd.</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Powiedział Mu Piłat: - Jesteś więc królem? - Tak, jestem królem - odrzekł Jezus. - Jam się po to narodził i po to przyszedłem na świat, aby dać świadectwo prawdzie. Każdy, kto jest z prawdy, słucha mojego głosu.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Відповів Ісус: </w:t>
            </w:r>
            <w:r>
              <w:rPr>
                <w:rFonts w:ascii="Times New Roman" w:eastAsia="Times New Roman" w:hAnsi="Times New Roman" w:cs="Times New Roman"/>
                <w:noProof w:val="0"/>
                <w:color w:val="8B0000"/>
                <w:sz w:val="24"/>
              </w:rPr>
              <w:t>Царство моє не від цього світу; якби моє царство було від цього світу, моя служба подбала б, щоб мене не було видано юдеям. Тепер же моє царство не звідси.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Odróżnił się nieokreślony Iesus: Ta królewska władza, ta moja własna, nie jest z tego wiadomego naturalnego ustroju światowego tego właśnie; O ile z tego wiadomego naturalnego ustroju światowego tego właśnie była ta królewska władza, ta moja własna, ci wiadomi podwładni, ci moi właśni, walczyli aby nie zostałbym przekazany Judajczykom; teraz zaś ta królewska władza, ta moja własna, nie jest jakościowo pozostając w łączności w z tego miejsca.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moje królestwo było z tego świata, moi słudzy by walczyli, abym nie został wydany Żydom; a zatem moje królestwo nie jest stąd.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odrzekł: "Moja władza królewska nie ma umocowania w porządku rzeczy na tym świecie. Gdyby tak było, moi ludzie walczyliby, abym nie został pojmany przez Judejczyków. Lecz moja władza królewska nie pochodzi stąd".</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Jezus odpowiedział: ”Moje królestwo nie jest częścią tego świata. Gdyby moje królestwo było częścią tego świata, moi słudzy walczyliby, żebym nie został wydany Żydom. Ale przecież moje królestwo nie jest stąd”.</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—Moje królestwo nie pochodzi z tego świata—rzekł Jezus. —Gdyby tak było, moi słudzy walczyliby, żebym nie wpadł w ręce przywódców. Teraz moje królestwo nie jest jednak z tego świata.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2024-03-29T08:51:18Z</dcterms:modified>
</cp:coreProperties>
</file>