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1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Mu ― Piłat: Czy więc królem jesteś Ty? Odpowiedział ― Jezus: Ty mówisz, że królem jestem. Ja na to zrodzony jestem i na to przyszedłem na ― świat,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zaświadczył ― prawdzie; każdy ― będący z ― prawdy słucha Mego ―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Mu Piłat czy więc król jesteś Ty odpowiedział Jezus ty mówisz że król jestem Ja Ja na to jestem zrodzony i na to przyszedłem na świat aby zaświadczyłbym prawdzie każdy będący z prawdy słucha mojego głosu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zauważył więc: A zatem Ty jesteś królem? Jezus odpowiedział: Ty mówisz, że jestem królem.* Ja po to urodziłem się** i po to przyszedłem na świat, aby złożyć świadectwo*** prawdzie;**** każdy, kto jest z prawdy, słucha mojego głosu.*****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mu Piłat: Czy więc królem jesteś ty? 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mówisz, że królem jestem. Ja na to zrodziłem się i na to przyszedłem na świat, aby zaświadczyłem prawdzie. Każdy będący z prawdy słucha mego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Mu Piłat czy więc król jesteś Ty odpowiedział Jezus ty mówisz że król jestem Ja Ja na to jestem zrodzony i na to przyszedłem na świat aby zaświadczyłbym prawdzie każdy będący z prawdy słucha mojego głosu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Wiele przemawia za tym, żeby wyrażenie to, jako arameizm, przetłumaczyć: Słusznie mówisz, że jestem królem lub: Masz słuszność, jestem królem (&lt;x&gt;500 18:37&lt;/x&gt;L.).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1:14&lt;/x&gt;; &lt;x&gt;500 8:32&lt;/x&gt;; &lt;x&gt;500 14:6&lt;/x&gt;; &lt;x&gt;500 17:17&lt;/x&gt;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8:47&lt;/x&gt;; &lt;x&gt;500 10:27&lt;/x&gt;; &lt;x&gt;690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2024-03-28T18:36:11Z</dcterms:modified>
</cp:coreProperties>
</file>