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0"/>
        <w:gridCol w:w="3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mówiąc: Nie tego, ale ― Barabasza. Był zaś ― Barabasz 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znów więc, krzycząc: Nie tego, ale Barabasza! Barabasz zaś był zbójcą.*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znowu mówiąc: Nie tego, ale Barabasza. Był zaś Barabasz rozbójnikiem.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2024-04-20T04:49:05Z</dcterms:modified>
</cp:coreProperties>
</file>