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68"/>
        <w:gridCol w:w="42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Ci zaś powiedzieli: Jezus ―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powiedzieli: Jezusa Nazaretańczyka.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spytał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powiedzieli: Jezusa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ich zapytał kogo szukacie zaś powiedzieli Jezusa Nazarejczyka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zapytał ich: Kogo szukacie? A oni powtórzyli: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ich znowu spytał: Kogo szukacie? A oni odpowiedzieli: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ich zasię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ich tedy zasię: Kogo szukacie? A 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ich zapytał: Kogo szukacie? Oni zaś powiedzieli: Jezusa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znowu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zapytał: Kogo szukacie? Oni zaś powiedzieli: Jezusa Nazarejczyka.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powtórnie: „Kogo szukacie?”. A oni zawołali: „Jezusa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ponownie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Odpowiedzieli: „Jezusa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tedy ich spytał: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rzekli: Jezusa onego Nadzarethskiego.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ponownie: - Kogo szukacie? - Jezusa Nazarejczyka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запитав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ж знов: Ісуса Назарянина.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więc nadto wezwał do uwyraźnienia się ich: Kogo szukacie? Ci zaś rzekli: Iesusa, tego nazarejczyka.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ich spytał: Kogo szukacie? Zaś oni powiedzieli: Jezusa Nazareńskiego.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zapytał ich jeszcze raz: "Kogo chcecie?", i powiedzieli: "Jeszui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ich zapytał: ”Kogo szukacie?” Oni rzekli: ”Jezusa Nazarejczyka”.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—Kogo szukacie?—powtórzył Jezus. —Jezusa z Nazaretu—odpowiedzieli.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2024-04-20T01:01:17Z</dcterms:modified>
</cp:coreProperties>
</file>