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ukrzyżowali. Wraz z Nim ukrzyżowali też dwóch innych, po jednej i po drugiej stronie, Jezusa zaś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 z obu stron,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dwóch z obu stron, a w 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drugich dwu stąd i zowąd, a w pośrzodku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z Nim dwóch innych, z jednej i 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jednej i z drugiej strony, a pośrodku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ukrzyżowali, a z Nim dwóch innych, z jednej i z drugiej strony, pośrodku zaś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ukrzyżowano, a wraz z Nim - z jednej i drugiej strony - jeszcze dwóch innych; Jezusa zaś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Go ukrzyżowali, a przy Nim dwóch innych, po jednej i drugiej stronie,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ukrzyżowano Jezusa, a obok, po prawej i lewej stronie, dwóch innych skazańców.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 i razem z Nim po obu stronach dwóch innych, a Jezusa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розп'яли його, а з ним двох інших обабіч; Ісуса -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zaopatrzyli w umarły stawiony drewniany pal, i wspólnie z nim innych dwóch: w z tego miejsca i w z tego miejsca, w środkowe miejsce zaś tego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dwóch innych, z tej oraz z tamtej strony, a pośrodku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przybili Go do pala razem z dwoma innymi, po jednym z każdej strony, a Jeszuę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tam zawiesili go na palu, z nim zaś dwóch innych mężczyzn, jednego z jednej strony i jednego z drugiej, a Jezusa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miejsce, ukrzyżowano Go razem z dwoma innymi skazańcami: Jezusa w środku, a tych dwóch po Jego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2024-04-20T12:51:36Z</dcterms:modified>
</cp:coreProperties>
</file>