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2"/>
        <w:gridCol w:w="4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zaś i tytuł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[winy]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Piłat i umieścił na ― krzyżu. Było zaś napisane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NAZAREJCZYK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―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KRÓL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JUDEJCZYKÓW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zaś i napis Piłat i położył na krzyżu było zaś które jest napisane Jezus Nazarejczyk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sporządził też napis i umieścił go nad krzyżem – było napisane: Jezus z Nazaretu,* Król Żydów.**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 zaś i tytuł winy Piłat i położył na krzyżu. Było zaś napisane: Jezus Nazarejczyk, król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zaś i napis Piłat i położył na krzyżu było zaś które jest napisane Jezus Nazarejczyk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kazał ponadto sporządzić i umieścić nad krzyżem napis. Głosił on: Jezus z Nazaretu,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też Piłat napis i umieścił na krzyżu. A było napisane: Jezus z Nazaretu,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też Piłat i napis, i postawił nad krzyżem; a było napisane: Jezus Nazareński,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napisał Piłat i tytuł, i postawił nad krzyżem. A było napisano: JEZUS NAZAREŃSKI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Wypisał też Piłat tytuł winy i kazał go umieścić na krzyżu. A było napisane: Jezus Nazarejczyk,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sporządził też napis i umieścił go nad krzyżem; a było napisane: Jezus Nazareński,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sporządził napis o Jego winie i polecił go umieścić na krzyżu. A było napisane: Jezus Nazarejczyk,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kazał też sporządzić i umieścić na krzyżu tytuł kary, a było napisane: „Jezus Nazarejczyk, król Żydów”.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kazał wypisać tytuł i umieścić na krzyżu. Napisane było: „Jezus z Nazaretu, Król Judejczyków”.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kazał na krzyżu umieścić napis: "Jezus z Nazaretu, król Żydów".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kazał sporządzić też napis i umieścić na krzyżu. A było napisane. Jezus Nazarejczyk,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Пилат зробив напис і вмістив на хресті. Було написано: Ісус Назарянин - цар юдейський.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Odwzorował pismem zaś i tytuł Pilatos i położył na tym palu; było zaś trwale pismem odwzorowane: Iesus ten wiadomy nazarejczyk ten wiadomy król Judajczyków.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Piłat napisał też napis oraz umieścił go na krzyżu; a było napisane: Jezus Nazarejczyk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kazał też napisać i przybić na palu informację, która głosiła: JESZUA Z NACERET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wypisał także tytuł i umieścił go na palu męki. Napisane było: ”Jezus Nazarejczyk, król Żydów”.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przygotował i kazał umieścić na krzyżu tabliczkę z napisem: „JEZUS Z NAZARETU, KRÓL ŻYDÓW”.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&lt;x&gt;480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2024-04-25T09:49:15Z</dcterms:modified>
</cp:coreProperties>
</file>