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9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― tytuł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wielu czytało ― Judejczyków, gdyż blisko było ― miejsce ― miasta, gdzie został ukrzyżowany ― Jezus. I było napisane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hebrajsku, łacinie,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napis liczni czytali Judejczycy gdyż blisko było miasta miejsce gdzie został ukrzyżowany Jezus i było które jest napisane po hebrajsku grecku łacinie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 ten przeczytało wielu Żydów, gdyż miejsce, w którym Jezus został ukrzyżowany, znajdowało się blisko miasta,* a był napisany po hebrajsku, po łacinie i po grecku.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tytuł winy liczni odczytali (z) Judejczyków, bo blisko było miejsce miasta, gdzie ukrzyżowany został Jezus. I było napisane po hebrajsku, po łacinie, po grecku.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napis liczni czytali Judejczycy gdyż blisko było miasta miejsce gdzie został ukrzyżowany Jezus i było które jest napisane (po) hebrajsku grecku łacinie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2024-04-20T09:00:24Z</dcterms:modified>
</cp:coreProperties>
</file>