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32"/>
        <w:gridCol w:w="42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― Jezus, że już wszystko wykonało się, aby zostałoby wypełnione ― Pismo, mówi: 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Jezus, świadom, że już wszystko się wykonało, powiedział, dla wypełnienia Pisma: Chcę pić.*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wiedząc Jezus, że już wszystko dokonane jest. aby wypełniło się Pismo,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Pragnę.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wiedząc Jezus że wszystkie już jest dokonane aby zostałoby wypełnione Pismo mówi pragnę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2024-04-19T17:37:42Z</dcterms:modified>
</cp:coreProperties>
</file>