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Jezusa przyszedłszy, jak zobaczyli już Go martwego, nie połamali Jego ―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Jezusa przyszedłszy, jak zobaczyli już go umarłego, nie połamali jego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złamali Jego podudzi,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przyszli do Jezusa i zobaczyli, że już umarł, nie łamali mu goleni;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Jezusa przyszedłszy, gdy ujrzeli, że już umarł, nie łamali goleni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przyszedszy do Jezusa, gdy go ujźrzeli już umarłego, nie łamali goleni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podeszli do Jezusa i zobaczyli, że już umarł, nie 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Jezusa i ujrzeli, że już umarł, nie połamali goleni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 i zobaczyli, że On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podeszli do Jezusa i zobaczyli, że już umarł, nie złamali Mu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zbliżyli się do Jezusa, nie łamali mu kości, ponieważ zobaczyli, że już nie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podeszli do Jezusa zobaczyli, że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Ісуса, побачили, що він уже помер, і не стали перебивати йому голінок.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Aktywnie wrogo na zaś Iesusa przyszedłszy, jak ujrzeli już go umarłego, nie odgórnie strzaskali jego golenie,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podeszli do Jezusa, zobaczyli go już zmarłego, więc nie połamali jego goleni.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podeszli do Jeszui i spostrzegli, że już umarł, nie 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przyszedłszy do Jezusa i ujrzawszy, że już jest martwy, nie połamali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Jezusa, zobaczyli, że już umarł. Nie łamali Mu więc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2024-04-25T05:54:22Z</dcterms:modified>
</cp:coreProperties>
</file>