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4"/>
        <w:gridCol w:w="4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Nikodem, który przyszedł do Niego nocą ― najpierw, niosąc mieszaninę mirry i aloesu jakieś funtów 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ten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Nikodem,* który poprzednio przybył do (Jezusa) nocą, i przyniósł około stu litr** mieszaniny mirry i aloesu.***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Nikodem, (ten) przybyły do niego nocą przedtem*, niosąc mieszaninę mirry i aloesu jakieś funtów sto.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zaś i Nikodem (ten) który przyszedł do Jezusa nocą przedtem niosąc mieszaninę mirry i aloesu około funtów sto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kiedyś przybył do Jezusa nocą, i przyniósł około stu funtów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który przedtem przyszedł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i Nikodem, (który był przedtem przyszedł w nocy do Jezusa), niosąc zmieszanej myrry i aloes, około sta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i Nikodem, który był przyszedł w nocy do Jezusa przedtym, niosąc przyprawę mirry i aloes jakoby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również i Nikodem, ten, który po raz pierwszy przyszedł do Jezusa nocą, i przyniósł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też Nikodem, ten, który poprzednio przybył w nocy do Jezusa, niosąc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także Nikodem, który po raz pierwszy przyszedł do Jezusa nocą. Przyniósł on około stu funtów mieszaniny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także Nikodem, który po raz pierwszy zjawił się u Jezusa nocą. On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również Nikodem, który wcześniej przybył do Niego nocą. Przyniósł około stu funtów mirry zmieszanej z aloesem.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też Nikodem, który swojego czasu w nocy odwiedził Jezusa. Przyniósł około trzydziestu kilogramów balsamu z mirry i aloesu.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Nikodem, który niegdyś przyszedł do Jezusa w nocy. Przyniósł około stu funtów mirry zmieszanej z aloesem.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Наспів також і Никодим, - що приходив був до нього вночі раніше, - несучи суміш смирни з алоєм яких сто літрів.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zaś i Nikodemos, ten który przyszedł istotnie do niego podczas nocy jako to co pierwsze, przynosząc mieszaninę mirry i aloesu tak jak rzymskie litry sto.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przyszedł także Nikodem, ów przybyły do niego wcześniej nocą, niosąc mieszankę mirry i aloesu, około stu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Nakdimon, który z początku poszedł do Jeszui nocą, przyszedł i przyniósł ponad trzydzieści kilogramów wonności - mieszanki mirry i aloesu.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Nikodem, człowiek, który za pierwszym razem przyszedł do niego nocą, przybył, niosąc rulon mirry i aloesu, około sto funtów.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tam również Nikodem—ten, który kiedyś odwiedził Jezusa nocą i przyniósł z sobą około trzydziestu kilogramów mieszaniny mirry i aloesu.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30:23&lt;/x&gt;; &lt;x&gt;230 45:9&lt;/x&gt;; &lt;x&gt;470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Litra, λίτρα, tj. 327,45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26:12&lt;/x&gt;; &lt;x&gt;490 24:12&lt;/x&gt;; &lt;x&gt;500 11:44&lt;/x&gt;; &lt;x&gt;500 20:5&lt;/x&gt;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 raz pierwszy.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2024-04-24T04:21:32Z</dcterms:modified>
</cp:coreProperties>
</file>