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1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Nikodem, który przyszedł do Niego nocą ― najpierw, niosąc mieszaninę mirry i aloesu jakieś funtów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ten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Nikodem,* który poprzednio przybył do (Jezusa) nocą, i przyniósł około stu litr** mieszaniny mirry i aloesu.***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Nikodem, (ten) przybyły do niego nocą przedtem*, niosąc mieszaninę mirry i aloesu jakieś funtów sto.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(ten) który przyszedł do Jezusa nocą przedtem niosąc mieszaninę mirry i aloesu około funtów 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30:23&lt;/x&gt;; &lt;x&gt;230 45:9&lt;/x&gt;; &lt;x&gt;470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Litra, λίτρα, tj. 327,45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&lt;x&gt;490 24:12&lt;/x&gt;; &lt;x&gt;500 11:44&lt;/x&gt;; &lt;x&gt;500 20:5&lt;/x&gt;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raz pierwszy.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2024-03-29T01:10:13Z</dcterms:modified>
</cp:coreProperties>
</file>