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77"/>
        <w:gridCol w:w="46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mu: Każdy człowiek najpierw ― dobre wino układa, i kiedy zostaliby upojeni ― gorsze. Ty ustrzegłeś ― dobre wino aż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każdy człowiek najpierw dobre wino kładzie a gdy zostaliby upojeni wtedy gorsze ty zachowałeś dobre wino aż dotąd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mu: Każdy człowiek stawia najpierw dobre wino, a gdy sobie podpiją – gorsze; ty zaś dobre wino zachowałeś aż dotąd.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mu: Każdy człowiek najpierw dobre wino kładzie, i kiedy staną się pijani, gorsze. Ty ustrzegłeś * dobre wino aż do teraz.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każdy człowiek najpierw dobre wino kładzie a gdy zostaliby upojeni wtedy gorsze ty zachowałeś dobre wino aż dotąd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2024-04-25T23:32:43Z</dcterms:modified>
</cp:coreProperties>
</file>