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8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uczynił początek ― znaków ― Jezus w Kanie ― Galilei i ukazał ― splendor Jego i uwierzyli w 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(to) Jezus uczynił początek znaków,* ** w Kanie Galilejskiej, i ukazał swoją chwałę – i Jego uczniowie uwierzyli w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uczynił początek znaków Jezus w Kanie Galilei i uczynił widoczną chwałę jego i uwierzyli w niego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NP określa cuda słowami: (1) δύναμις (lm δυνάμεις ), czyli: dzieła mocy; najczęstsze, u Jana nie występuje; (2) τέρας (lm τέρατα ) czyli: zjawiska, „widy” (por. niewidy), u Jana w &lt;x&gt;500 4:48&lt;/x&gt; w związku z (3) σημεῖον (lm σημεῖα ), najczęstszym u Jana.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2:23&lt;/x&gt;; &lt;x&gt;500 3:2&lt;/x&gt;; &lt;x&gt;500 4:54&lt;/x&gt;; &lt;x&gt;500 6:2&lt;/x&gt;; &lt;x&gt;500 7:31&lt;/x&gt;; &lt;x&gt;500 9:16&lt;/x&gt;; &lt;x&gt;500 10:41&lt;/x&gt;; &lt;x&gt;500 11:47&lt;/x&gt;; &lt;x&gt;500 12:18&lt;/x&gt;; &lt;x&gt;500 20:30&lt;/x&gt;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2024-04-20T11:18:48Z</dcterms:modified>
</cp:coreProperties>
</file>