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4"/>
        <w:gridCol w:w="4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Rozumiem twoje zatroskanie, ale co Mnie do tego,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Co ja mam z tobą, kobieto?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mam z tobą, niewiasto? jeszczeć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Jezus: Co mnie i tobie,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[Czyż] to moja lub Twoja sprawa, Niewiasto? Czy jeszcze nie nadeszła godzina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 ode mnie, niewiasto? Jeszcze nie nadeszła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Czego chcesz ode Mnie,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„Kobieto, czy to należy do Mnie lub do ciebie?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czy to moja lub twoja sprawa? Mój czas jeszcze nie nadszedł”.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ty masz do mnie niewiasto? jeszcze nie przyszła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mówi: - Czego chcesz ode Mnie, niewiasto? Czyż nie nadeszła moja godzina?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з того мені й тобі, жінко? Ще не настала моя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Co mnie i tobie, kobieto? Jeszcze nie przybywa i jest obecna ta wiadoma godzina naturalnego okresu czasu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Co mnie i tobie, niewiasto? Jeszcze nie nadeszła moja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"Matko, co mnie czy tobie do tego? Mój czas jeszcze nie nadszedł".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jej: ”Co tobie do mnie, niewiasto? Jeszcze nie nadeszła moja godzina”.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 jest ani mój, ani twój problem—odpowiedział. —Jeszcze nie przyszła na Mnie pora.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2024-04-27T00:38:08Z</dcterms:modified>
</cp:coreProperties>
</file>