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3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tam kamienne stągwie, sześć, według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[zwyczaju]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oczyszczenia ― Judejczyków, które są umieszczone, mieszczące średnio miary dwie lub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stągwie kamienne sześć które są umieszczone zgodnie z oczyszczeniem Judejczyków mieszczących każda miar dwie lub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sześć kamiennych stągwi, ustawionych według (reguł) czystości* Żydów, każda mieszcząca dwie lub trzy miary (wody).**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tam kamienne stągwie, sześć, na oczyszczanie się Judejczyków położone, mające miejsce na miary* dwie lub trzy.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stągwie kamienne sześć które są umieszczone zgodnie z oczyszczeniem Judejczyków mieszczących każda miar dwie lub trzy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7:3-4&lt;/x&gt;;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100 l wody; miara, μετρητής, to ok. 40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,,Miara" - ok. 40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2024-03-28T23:07:02Z</dcterms:modified>
</cp:coreProperties>
</file>