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5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Napełnijcie ― stągwie wodą. I napełnili je aż po wierzch.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Napełnijcie stągwie wodą! I napełnili je aż po brzegi.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Napełnijcie stągwie wodą.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napełnili je aż do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napełnijcie stągwie wodą i napełnili je aż po wierzch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2024-04-25T11:29:34Z</dcterms:modified>
</cp:coreProperties>
</file>