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0"/>
        <w:gridCol w:w="4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siedzących, jeden przy ― głowie a jeden przy ― stopach, gdzie leżało ― ciało ―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aniołów w bieli,* siedzących, jednego u wezgłowia, a drugiego u stóp, tam, gdzie leżało ciało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widzi dwóch zwiastunów w bieli* siedzących, jednego przy głowie i jednego przy stopach, gdzie leżało ciało Jezusa.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 dwóch zwiastunów w bieli siedzących jednego przy głowie i jednego przy stopach gdzie leżało ciało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"w białych".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2024-04-26T18:54:55Z</dcterms:modified>
</cp:coreProperties>
</file>